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1" w:type="dxa"/>
        <w:tblLayout w:type="fixed"/>
        <w:tblCellMar>
          <w:left w:w="0" w:type="dxa"/>
          <w:right w:w="0" w:type="dxa"/>
        </w:tblCellMar>
        <w:tblLook w:val="0000" w:firstRow="0" w:lastRow="0" w:firstColumn="0" w:lastColumn="0" w:noHBand="0" w:noVBand="0"/>
      </w:tblPr>
      <w:tblGrid>
        <w:gridCol w:w="4678"/>
        <w:gridCol w:w="1985"/>
        <w:gridCol w:w="3188"/>
      </w:tblGrid>
      <w:tr w:rsidR="00B64624" w:rsidRPr="00CF1016">
        <w:tblPrEx>
          <w:tblCellMar>
            <w:top w:w="0" w:type="dxa"/>
            <w:bottom w:w="0" w:type="dxa"/>
          </w:tblCellMar>
        </w:tblPrEx>
        <w:tc>
          <w:tcPr>
            <w:tcW w:w="4678" w:type="dxa"/>
          </w:tcPr>
          <w:p w:rsidR="00B64624" w:rsidRPr="00100104" w:rsidRDefault="00B64624" w:rsidP="00423C3A">
            <w:pPr>
              <w:pStyle w:val="Textkrper-Einzug2"/>
            </w:pPr>
            <w:bookmarkStart w:id="0" w:name="_GoBack"/>
            <w:bookmarkEnd w:id="0"/>
            <w:r w:rsidRPr="00100104">
              <w:t>Philipps-Universität - 35032 Marburg</w:t>
            </w:r>
          </w:p>
          <w:p w:rsidR="00B64624" w:rsidRDefault="00B64624" w:rsidP="00F71A4A">
            <w:r>
              <w:fldChar w:fldCharType="begin"/>
            </w:r>
            <w:r>
              <w:instrText xml:space="preserve"> MACROBUTTON  AblehnenAlleÄnderungenAngezeigt "[Adresse eingeben max. 8 Zeilen]" </w:instrText>
            </w:r>
            <w:r>
              <w:fldChar w:fldCharType="end"/>
            </w:r>
          </w:p>
        </w:tc>
        <w:tc>
          <w:tcPr>
            <w:tcW w:w="1985" w:type="dxa"/>
          </w:tcPr>
          <w:p w:rsidR="00B64624" w:rsidRPr="00CF1016" w:rsidRDefault="00B64624" w:rsidP="00F71A4A"/>
        </w:tc>
        <w:tc>
          <w:tcPr>
            <w:tcW w:w="3188" w:type="dxa"/>
          </w:tcPr>
          <w:p w:rsidR="00B64624" w:rsidRPr="00CF1016" w:rsidRDefault="00B64624" w:rsidP="004E41A4">
            <w:pPr>
              <w:pStyle w:val="berschrift1"/>
            </w:pPr>
            <w:r w:rsidRPr="00CF1016">
              <w:t xml:space="preserve">Fachbereich </w:t>
            </w:r>
            <w:r w:rsidRPr="00CF1016">
              <w:fldChar w:fldCharType="begin"/>
            </w:r>
            <w:r w:rsidRPr="00CF1016">
              <w:instrText xml:space="preserve"> MACROBUTTON  NoMakro [Fachbereich eingeben]</w:instrText>
            </w:r>
            <w:r w:rsidRPr="00CF1016">
              <w:fldChar w:fldCharType="end"/>
            </w:r>
          </w:p>
          <w:p w:rsidR="00B64624" w:rsidRPr="00CF1016" w:rsidRDefault="00B64624" w:rsidP="004E41A4">
            <w:pPr>
              <w:pStyle w:val="Absender-Funktion"/>
              <w:rPr>
                <w:sz w:val="20"/>
              </w:rPr>
            </w:pPr>
            <w:r w:rsidRPr="00CF1016">
              <w:rPr>
                <w:sz w:val="20"/>
              </w:rPr>
              <w:fldChar w:fldCharType="begin"/>
            </w:r>
            <w:r w:rsidRPr="00CF1016">
              <w:rPr>
                <w:sz w:val="20"/>
              </w:rPr>
              <w:instrText xml:space="preserve"> MACROBUTTON  AblehnenAlleÄnderungenAngezeigt [Funktion/Institution eingeben] </w:instrText>
            </w:r>
            <w:r w:rsidRPr="00CF1016">
              <w:rPr>
                <w:sz w:val="20"/>
              </w:rPr>
              <w:fldChar w:fldCharType="end"/>
            </w:r>
          </w:p>
          <w:p w:rsidR="00B64624" w:rsidRPr="00CF1016" w:rsidRDefault="00B64624" w:rsidP="004E41A4">
            <w:pPr>
              <w:pStyle w:val="Absender-Name"/>
            </w:pPr>
            <w:r w:rsidRPr="00CF1016">
              <w:fldChar w:fldCharType="begin"/>
            </w:r>
            <w:r w:rsidRPr="00CF1016">
              <w:instrText xml:space="preserve"> MACROBUTTON  AblehnenAlleÄnderungenAngezeigt [Titel und Name eingeben] </w:instrText>
            </w:r>
            <w:r w:rsidRPr="00CF1016">
              <w:fldChar w:fldCharType="end"/>
            </w:r>
          </w:p>
          <w:p w:rsidR="00B64624" w:rsidRPr="00CF1016" w:rsidRDefault="00B64624" w:rsidP="00553D88">
            <w:pPr>
              <w:pStyle w:val="Absender-Daten"/>
              <w:tabs>
                <w:tab w:val="left" w:pos="707"/>
              </w:tabs>
              <w:ind w:left="707" w:hanging="707"/>
            </w:pPr>
            <w:r w:rsidRPr="00CF1016">
              <w:t>Tel.:</w:t>
            </w:r>
            <w:r w:rsidRPr="00CF1016">
              <w:tab/>
              <w:t xml:space="preserve">06421 </w:t>
            </w:r>
            <w:r w:rsidRPr="00CF1016">
              <w:fldChar w:fldCharType="begin"/>
            </w:r>
            <w:r w:rsidRPr="00CF1016">
              <w:instrText xml:space="preserve"> MACROBUTTON  AblehnenAlleÄnderungenAngezeigt [Telefonnr.eingeben] </w:instrText>
            </w:r>
            <w:r w:rsidRPr="00CF1016">
              <w:fldChar w:fldCharType="end"/>
            </w:r>
          </w:p>
          <w:p w:rsidR="00B64624" w:rsidRPr="00CF1016" w:rsidRDefault="00B64624" w:rsidP="00553D88">
            <w:pPr>
              <w:pStyle w:val="Absender-Daten"/>
              <w:tabs>
                <w:tab w:val="left" w:pos="707"/>
              </w:tabs>
              <w:ind w:left="707" w:hanging="707"/>
            </w:pPr>
            <w:r w:rsidRPr="00CF1016">
              <w:t>Fax:</w:t>
            </w:r>
            <w:r w:rsidRPr="00CF1016">
              <w:tab/>
              <w:t xml:space="preserve">06421 </w:t>
            </w:r>
            <w:r w:rsidRPr="00CF1016">
              <w:fldChar w:fldCharType="begin"/>
            </w:r>
            <w:r w:rsidRPr="00CF1016">
              <w:instrText xml:space="preserve"> MACROBUTTON  AblehnenAlleÄnderungenAngezeigt [Faxnr.eingeben] </w:instrText>
            </w:r>
            <w:r w:rsidRPr="00CF1016">
              <w:fldChar w:fldCharType="end"/>
            </w:r>
          </w:p>
          <w:p w:rsidR="00B64624" w:rsidRPr="00CF1016" w:rsidRDefault="00B64624" w:rsidP="00553D88">
            <w:pPr>
              <w:pStyle w:val="Absender-Daten"/>
              <w:tabs>
                <w:tab w:val="left" w:pos="707"/>
              </w:tabs>
              <w:ind w:left="707" w:hanging="707"/>
            </w:pPr>
            <w:r w:rsidRPr="00CF1016">
              <w:t>E-Mail:</w:t>
            </w:r>
            <w:r w:rsidRPr="00CF1016">
              <w:tab/>
            </w:r>
            <w:r w:rsidRPr="00CF1016">
              <w:fldChar w:fldCharType="begin"/>
            </w:r>
            <w:r w:rsidRPr="00CF1016">
              <w:instrText xml:space="preserve"> MACROBUTTON  AblehnenAlleÄnderungenAngezeigt [name@staff.uni-marburg.de] </w:instrText>
            </w:r>
            <w:r w:rsidRPr="00CF1016">
              <w:fldChar w:fldCharType="end"/>
            </w:r>
          </w:p>
          <w:p w:rsidR="00B64624" w:rsidRPr="00CF1016" w:rsidRDefault="00B64624" w:rsidP="005A7B0A">
            <w:pPr>
              <w:pStyle w:val="Absender-Daten"/>
              <w:tabs>
                <w:tab w:val="left" w:pos="707"/>
              </w:tabs>
              <w:ind w:left="707" w:hanging="707"/>
            </w:pPr>
            <w:r w:rsidRPr="00CF1016">
              <w:t>Sek.:</w:t>
            </w:r>
            <w:r w:rsidRPr="00CF1016">
              <w:tab/>
            </w:r>
            <w:r w:rsidR="0049493E">
              <w:fldChar w:fldCharType="begin"/>
            </w:r>
            <w:r w:rsidR="0049493E">
              <w:instrText xml:space="preserve"> MACROBUTTON  AblehnenAlleÄnderungenAngezeigt "[Manfred Beispiel]" </w:instrText>
            </w:r>
            <w:r w:rsidR="0049493E">
              <w:fldChar w:fldCharType="end"/>
            </w:r>
          </w:p>
          <w:p w:rsidR="00B64624" w:rsidRPr="00CF1016" w:rsidRDefault="00B64624" w:rsidP="005A7B0A">
            <w:pPr>
              <w:pStyle w:val="Absender-Daten"/>
              <w:tabs>
                <w:tab w:val="left" w:pos="707"/>
              </w:tabs>
              <w:ind w:left="707" w:hanging="707"/>
            </w:pPr>
            <w:r w:rsidRPr="00CF1016">
              <w:t>Tel.:</w:t>
            </w:r>
            <w:r w:rsidRPr="00CF1016">
              <w:tab/>
              <w:t xml:space="preserve">06421 </w:t>
            </w:r>
            <w:r w:rsidRPr="00CF1016">
              <w:fldChar w:fldCharType="begin"/>
            </w:r>
            <w:r w:rsidRPr="00CF1016">
              <w:instrText xml:space="preserve"> MACROBUTTON  AblehnenAlleÄnderungenAngezeigt [Telefonnr.eingeben] </w:instrText>
            </w:r>
            <w:r w:rsidRPr="00CF1016">
              <w:fldChar w:fldCharType="end"/>
            </w:r>
          </w:p>
          <w:p w:rsidR="00B64624" w:rsidRPr="00CF1016" w:rsidRDefault="00B64624" w:rsidP="005A7B0A">
            <w:pPr>
              <w:pStyle w:val="Absender-Daten"/>
              <w:tabs>
                <w:tab w:val="left" w:pos="707"/>
              </w:tabs>
              <w:ind w:left="707" w:hanging="707"/>
            </w:pPr>
            <w:r w:rsidRPr="00CF1016">
              <w:t>E-Mail:</w:t>
            </w:r>
            <w:r w:rsidRPr="00CF1016">
              <w:tab/>
            </w:r>
            <w:r w:rsidRPr="00CF1016">
              <w:fldChar w:fldCharType="begin"/>
            </w:r>
            <w:r w:rsidRPr="00CF1016">
              <w:instrText xml:space="preserve"> MACROBUTTON  AblehnenAlleÄnderungenAngezeigt [name@staff.uni-marburg.de] </w:instrText>
            </w:r>
            <w:r w:rsidRPr="00CF1016">
              <w:fldChar w:fldCharType="end"/>
            </w:r>
          </w:p>
          <w:p w:rsidR="00B64624" w:rsidRPr="00CF1016" w:rsidRDefault="00B64624" w:rsidP="00553D88">
            <w:pPr>
              <w:pStyle w:val="Absender-Daten"/>
              <w:tabs>
                <w:tab w:val="left" w:pos="707"/>
              </w:tabs>
              <w:ind w:left="707" w:hanging="707"/>
            </w:pPr>
            <w:r w:rsidRPr="00CF1016">
              <w:t>Anschrift:</w:t>
            </w:r>
            <w:r w:rsidRPr="00CF1016">
              <w:tab/>
            </w:r>
            <w:r w:rsidRPr="00CF1016">
              <w:fldChar w:fldCharType="begin"/>
            </w:r>
            <w:r w:rsidRPr="00CF1016">
              <w:instrText xml:space="preserve"> MACROBUTTON  AblehnenAlleÄnderungenAngezeigt [Straße 100] </w:instrText>
            </w:r>
            <w:r w:rsidRPr="00CF1016">
              <w:fldChar w:fldCharType="end"/>
            </w:r>
            <w:r w:rsidRPr="00CF1016">
              <w:br/>
              <w:t>35032 Marburg</w:t>
            </w:r>
          </w:p>
          <w:p w:rsidR="00B64624" w:rsidRPr="00CF1016" w:rsidRDefault="00B64624" w:rsidP="00553D88">
            <w:pPr>
              <w:pStyle w:val="Absender-Daten"/>
              <w:tabs>
                <w:tab w:val="left" w:pos="707"/>
              </w:tabs>
              <w:ind w:left="707" w:hanging="707"/>
            </w:pPr>
            <w:r w:rsidRPr="00CF1016">
              <w:t>Web:</w:t>
            </w:r>
            <w:r w:rsidRPr="00CF1016">
              <w:tab/>
            </w:r>
            <w:r w:rsidRPr="00CF1016">
              <w:fldChar w:fldCharType="begin"/>
            </w:r>
            <w:r w:rsidRPr="00CF1016">
              <w:instrText xml:space="preserve"> MACROBUTTON  AblehnenAlleÄnderungenAngezeigt [www.uni-marburg.de/fbxyz] </w:instrText>
            </w:r>
            <w:r w:rsidRPr="00CF1016">
              <w:fldChar w:fldCharType="end"/>
            </w:r>
          </w:p>
          <w:p w:rsidR="00B64624" w:rsidRPr="00CF1016" w:rsidRDefault="00B64624" w:rsidP="00425F0B">
            <w:pPr>
              <w:pStyle w:val="Absender-Daten"/>
              <w:tabs>
                <w:tab w:val="left" w:pos="707"/>
              </w:tabs>
              <w:ind w:left="707" w:hanging="707"/>
            </w:pPr>
            <w:r w:rsidRPr="00CF1016">
              <w:t>Az.:</w:t>
            </w:r>
            <w:r w:rsidRPr="00CF1016">
              <w:tab/>
            </w:r>
            <w:r w:rsidRPr="00CF1016">
              <w:fldChar w:fldCharType="begin"/>
            </w:r>
            <w:r w:rsidRPr="00CF1016">
              <w:instrText xml:space="preserve"> MACROBUTTON  AblehnenAlleÄnderungenAngezeigt [xx/yyy] </w:instrText>
            </w:r>
            <w:r w:rsidRPr="00CF1016">
              <w:fldChar w:fldCharType="end"/>
            </w:r>
          </w:p>
        </w:tc>
      </w:tr>
      <w:tr w:rsidR="00286F43" w:rsidRPr="00CF1016">
        <w:tblPrEx>
          <w:tblCellMar>
            <w:top w:w="0" w:type="dxa"/>
            <w:bottom w:w="0" w:type="dxa"/>
          </w:tblCellMar>
        </w:tblPrEx>
        <w:trPr>
          <w:trHeight w:val="237"/>
        </w:trPr>
        <w:tc>
          <w:tcPr>
            <w:tcW w:w="6663" w:type="dxa"/>
            <w:gridSpan w:val="2"/>
          </w:tcPr>
          <w:p w:rsidR="00286F43" w:rsidRPr="00CF1016" w:rsidRDefault="00286F43" w:rsidP="00423C3A">
            <w:pPr>
              <w:pStyle w:val="Textkrper-Einzug2"/>
            </w:pPr>
          </w:p>
        </w:tc>
        <w:tc>
          <w:tcPr>
            <w:tcW w:w="3188" w:type="dxa"/>
            <w:vAlign w:val="bottom"/>
          </w:tcPr>
          <w:p w:rsidR="00286F43" w:rsidRPr="00CF1016" w:rsidRDefault="007A77B4" w:rsidP="008633C2">
            <w:pPr>
              <w:pStyle w:val="Absender-Daten"/>
              <w:tabs>
                <w:tab w:val="left" w:pos="707"/>
              </w:tabs>
            </w:pPr>
            <w:r>
              <w:t>Marburg,</w:t>
            </w:r>
            <w:r w:rsidR="00286F43" w:rsidRPr="00CF1016">
              <w:t xml:space="preserve"> </w:t>
            </w:r>
            <w:r w:rsidR="00C6459E" w:rsidRPr="00CF1016">
              <w:t>xx</w:t>
            </w:r>
            <w:r w:rsidR="00BE18AE" w:rsidRPr="00CF1016">
              <w:t>.</w:t>
            </w:r>
            <w:r w:rsidR="00C6459E" w:rsidRPr="00CF1016">
              <w:t>yy</w:t>
            </w:r>
            <w:r w:rsidR="00BE18AE" w:rsidRPr="00CF1016">
              <w:t>.2007</w:t>
            </w:r>
          </w:p>
        </w:tc>
      </w:tr>
    </w:tbl>
    <w:p w:rsidR="004E789D" w:rsidRPr="00CF1016" w:rsidRDefault="00553D88" w:rsidP="00CC3D68">
      <w:pPr>
        <w:pStyle w:val="FormatvorlageBetreffBlockNach1cmNach0pt"/>
        <w:spacing w:before="240" w:after="480"/>
      </w:pPr>
      <w:r w:rsidRPr="00CF1016">
        <w:fldChar w:fldCharType="begin"/>
      </w:r>
      <w:r w:rsidRPr="00CF1016">
        <w:instrText xml:space="preserve"> MACROBUTTON  AblehnenAlleÄnderungenAngezeigt [Betreffzeile eingeben] </w:instrText>
      </w:r>
      <w:r w:rsidRPr="00CF1016">
        <w:fldChar w:fldCharType="end"/>
      </w:r>
    </w:p>
    <w:bookmarkStart w:id="1" w:name="Text1"/>
    <w:p w:rsidR="004E789D" w:rsidRPr="00CF1016" w:rsidRDefault="004E789D" w:rsidP="007A77B4">
      <w:pPr>
        <w:pStyle w:val="FormatvorlageNach075cmNach6ptZeilenabstand15Zeilen"/>
      </w:pPr>
      <w:r w:rsidRPr="00CF1016">
        <w:fldChar w:fldCharType="begin">
          <w:ffData>
            <w:name w:val="Text1"/>
            <w:enabled/>
            <w:calcOnExit w:val="0"/>
            <w:textInput>
              <w:default w:val="Sehr geehrte Damen und Herren"/>
              <w:maxLength w:val="1000"/>
            </w:textInput>
          </w:ffData>
        </w:fldChar>
      </w:r>
      <w:r w:rsidRPr="00CF1016">
        <w:instrText xml:space="preserve"> FORMTEXT </w:instrText>
      </w:r>
      <w:r w:rsidRPr="00CF1016">
        <w:fldChar w:fldCharType="separate"/>
      </w:r>
      <w:r w:rsidRPr="00CF1016">
        <w:rPr>
          <w:noProof/>
        </w:rPr>
        <w:t>Sehr geehrte Damen und Herren</w:t>
      </w:r>
      <w:r w:rsidRPr="00CF1016">
        <w:fldChar w:fldCharType="end"/>
      </w:r>
      <w:r w:rsidRPr="00CF1016">
        <w:t>,</w:t>
      </w:r>
    </w:p>
    <w:p w:rsidR="004E789D" w:rsidRPr="00CF1016" w:rsidRDefault="004E789D" w:rsidP="007A77B4">
      <w:pPr>
        <w:pStyle w:val="FormatvorlageNach075cmNach6ptZeilenabstand15Zeilen"/>
      </w:pPr>
      <w:r w:rsidRPr="00CF1016">
        <w:t>jedes Mal, wenn ein Brief der Philipps-Universität versandt wird, ist dieser Brief auch ein Stück Selbst</w:t>
      </w:r>
      <w:r w:rsidR="00D04F1D" w:rsidRPr="00CF1016">
        <w:softHyphen/>
      </w:r>
      <w:r w:rsidRPr="00CF1016">
        <w:t>darstellung. Dazu gehört eine überzeugende äußere Form. Um einen einheitlichen Auftritt zu gewähr</w:t>
      </w:r>
      <w:r w:rsidR="00D04F1D" w:rsidRPr="00CF1016">
        <w:softHyphen/>
      </w:r>
      <w:r w:rsidRPr="00CF1016">
        <w:t xml:space="preserve">leisten, sollten die im Folgenden genannten Regeln unbedingt beachtet werden. </w:t>
      </w:r>
    </w:p>
    <w:p w:rsidR="004E789D" w:rsidRPr="00CF1016" w:rsidRDefault="004E789D" w:rsidP="007A77B4">
      <w:pPr>
        <w:pStyle w:val="FormatvorlageNach075cmNach6ptZeilenabstand15Zeilen"/>
      </w:pPr>
      <w:r w:rsidRPr="00CF1016">
        <w:t xml:space="preserve">Das Logo steht in der Mitte, alle Angaben zum Absender stehen rechts davon und in der Schrift Arial geschrieben. Die oberste Angabe wie “Der Präsident” oder “Fachbereich xy” oder “Einrichtung xy” ist in 11 Punkt formatiert, alle anderen etwas kleiner (siehe Formatvorlagen). Der Brieftext wird ebenso in der Schrift Arial geschrieben, das Standardformat dieser Vorlage ist in 10 Punkt angelegt (11 Punkt </w:t>
      </w:r>
      <w:r w:rsidR="007A77B4">
        <w:t>ist auch möglich) mit ein</w:t>
      </w:r>
      <w:r w:rsidRPr="00CF1016">
        <w:t xml:space="preserve">fachem Zeilenabstand. Nach den Absätzen erfolgt ein zusätzlicher Abstand von 6 pt. </w:t>
      </w:r>
    </w:p>
    <w:p w:rsidR="004E789D" w:rsidRPr="00CF1016" w:rsidRDefault="004E789D" w:rsidP="007A77B4">
      <w:pPr>
        <w:pStyle w:val="FormatvorlageNach075cmNach6ptZeilenabstand15Zeilen"/>
      </w:pPr>
      <w:r w:rsidRPr="00CF1016">
        <w:t>Wir hoffen, Sie kommen gut mit dem neuen Briefpapier zurecht.</w:t>
      </w:r>
      <w:r w:rsidRPr="00CF1016">
        <w:cr/>
      </w:r>
    </w:p>
    <w:p w:rsidR="004E789D" w:rsidRPr="00CF1016" w:rsidRDefault="004E789D" w:rsidP="00D04F1D">
      <w:pPr>
        <w:ind w:right="423"/>
        <w:jc w:val="both"/>
      </w:pPr>
      <w:r w:rsidRPr="00CF1016">
        <w:t>Mit freundlichen Grüßen</w:t>
      </w:r>
      <w:bookmarkEnd w:id="1"/>
    </w:p>
    <w:sectPr w:rsidR="004E789D" w:rsidRPr="00CF1016" w:rsidSect="004C63A3">
      <w:headerReference w:type="default" r:id="rId7"/>
      <w:footerReference w:type="default" r:id="rId8"/>
      <w:headerReference w:type="first" r:id="rId9"/>
      <w:pgSz w:w="11906" w:h="16838" w:code="9"/>
      <w:pgMar w:top="567" w:right="851" w:bottom="397" w:left="1418" w:header="567"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DF" w:rsidRDefault="009815DF">
      <w:r>
        <w:separator/>
      </w:r>
    </w:p>
  </w:endnote>
  <w:endnote w:type="continuationSeparator" w:id="0">
    <w:p w:rsidR="009815DF" w:rsidRDefault="0098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A2" w:rsidRDefault="00073EA2">
    <w:pPr>
      <w:tabs>
        <w:tab w:val="right" w:pos="9498"/>
      </w:tabs>
      <w:jc w:val="center"/>
      <w:rPr>
        <w:rFonts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DF" w:rsidRDefault="009815DF">
      <w:r>
        <w:separator/>
      </w:r>
    </w:p>
  </w:footnote>
  <w:footnote w:type="continuationSeparator" w:id="0">
    <w:p w:rsidR="009815DF" w:rsidRDefault="00981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A2" w:rsidRDefault="00073EA2">
    <w:pPr>
      <w:jc w:val="center"/>
      <w:rPr>
        <w:sz w:val="22"/>
      </w:rPr>
    </w:pPr>
  </w:p>
  <w:p w:rsidR="00073EA2" w:rsidRPr="00F71A4A" w:rsidRDefault="00073EA2">
    <w:pPr>
      <w:jc w:val="center"/>
    </w:pPr>
    <w:r w:rsidRPr="00F71A4A">
      <w:t xml:space="preserve">- </w:t>
    </w:r>
    <w:r w:rsidRPr="00F71A4A">
      <w:fldChar w:fldCharType="begin"/>
    </w:r>
    <w:r w:rsidRPr="00F71A4A">
      <w:instrText xml:space="preserve"> PAGE </w:instrText>
    </w:r>
    <w:r w:rsidRPr="00F71A4A">
      <w:fldChar w:fldCharType="separate"/>
    </w:r>
    <w:r>
      <w:rPr>
        <w:noProof/>
      </w:rPr>
      <w:t>2</w:t>
    </w:r>
    <w:r w:rsidRPr="00F71A4A">
      <w:fldChar w:fldCharType="end"/>
    </w:r>
    <w:r w:rsidRPr="00F71A4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A2" w:rsidRPr="00AF3677" w:rsidRDefault="00073EA2">
    <w:pPr>
      <w:rPr>
        <w:sz w:val="14"/>
        <w:szCs w:val="14"/>
      </w:rPr>
    </w:pPr>
  </w:p>
  <w:tbl>
    <w:tblPr>
      <w:tblW w:w="9639" w:type="dxa"/>
      <w:jc w:val="center"/>
      <w:tblLayout w:type="fixed"/>
      <w:tblCellMar>
        <w:left w:w="0" w:type="dxa"/>
        <w:right w:w="0" w:type="dxa"/>
      </w:tblCellMar>
      <w:tblLook w:val="0000" w:firstRow="0" w:lastRow="0" w:firstColumn="0" w:lastColumn="0" w:noHBand="0" w:noVBand="0"/>
    </w:tblPr>
    <w:tblGrid>
      <w:gridCol w:w="2693"/>
      <w:gridCol w:w="3969"/>
      <w:gridCol w:w="2977"/>
    </w:tblGrid>
    <w:tr w:rsidR="00073EA2" w:rsidRPr="003E3E0C">
      <w:tblPrEx>
        <w:tblCellMar>
          <w:top w:w="0" w:type="dxa"/>
          <w:bottom w:w="0" w:type="dxa"/>
        </w:tblCellMar>
      </w:tblPrEx>
      <w:trPr>
        <w:jc w:val="center"/>
      </w:trPr>
      <w:tc>
        <w:tcPr>
          <w:tcW w:w="2693" w:type="dxa"/>
        </w:tcPr>
        <w:p w:rsidR="00073EA2" w:rsidRDefault="00073EA2" w:rsidP="00030B31">
          <w:pPr>
            <w:spacing w:line="260" w:lineRule="exact"/>
            <w:rPr>
              <w:sz w:val="14"/>
            </w:rPr>
          </w:pPr>
        </w:p>
      </w:tc>
      <w:tc>
        <w:tcPr>
          <w:tcW w:w="3969" w:type="dxa"/>
        </w:tcPr>
        <w:p w:rsidR="00073EA2" w:rsidRDefault="009815DF" w:rsidP="0022030C">
          <w:pPr>
            <w:pStyle w:val="Absender-Daten"/>
            <w:tabs>
              <w:tab w:val="left" w:pos="1134"/>
            </w:tabs>
            <w:jc w:val="center"/>
            <w:rPr>
              <w:rFonts w:cs="Arial"/>
              <w:b/>
              <w:sz w:val="18"/>
            </w:rPr>
          </w:pPr>
          <w:r>
            <w:rPr>
              <w:noProof/>
            </w:rPr>
            <w:drawing>
              <wp:inline distT="0" distB="0" distL="0" distR="0">
                <wp:extent cx="2339340" cy="800100"/>
                <wp:effectExtent l="0" t="0" r="3810" b="0"/>
                <wp:docPr id="1" name="Bild 1" descr="PhUniMa_Logo-grau-ind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UniMa_Logo-grau-ind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800100"/>
                        </a:xfrm>
                        <a:prstGeom prst="rect">
                          <a:avLst/>
                        </a:prstGeom>
                        <a:noFill/>
                        <a:ln>
                          <a:noFill/>
                        </a:ln>
                      </pic:spPr>
                    </pic:pic>
                  </a:graphicData>
                </a:graphic>
              </wp:inline>
            </w:drawing>
          </w:r>
        </w:p>
      </w:tc>
      <w:tc>
        <w:tcPr>
          <w:tcW w:w="2977" w:type="dxa"/>
        </w:tcPr>
        <w:p w:rsidR="00073EA2" w:rsidRPr="003E3E0C" w:rsidRDefault="00073EA2" w:rsidP="00114579">
          <w:pPr>
            <w:pStyle w:val="Absender-Daten"/>
            <w:tabs>
              <w:tab w:val="left" w:pos="1134"/>
            </w:tabs>
            <w:rPr>
              <w:lang w:val="it-IT"/>
            </w:rPr>
          </w:pPr>
        </w:p>
      </w:tc>
    </w:tr>
  </w:tbl>
  <w:p w:rsidR="00073EA2" w:rsidRDefault="009815DF" w:rsidP="00250409">
    <w:pPr>
      <w:spacing w:after="480"/>
      <w:jc w:val="center"/>
    </w:pPr>
    <w:r>
      <w:rPr>
        <w:noProof/>
        <w:sz w:val="14"/>
        <w:szCs w:val="14"/>
      </w:rPr>
      <mc:AlternateContent>
        <mc:Choice Requires="wps">
          <w:drawing>
            <wp:anchor distT="0" distB="0" distL="114300" distR="114300" simplePos="0" relativeHeight="251658240" behindDoc="1" locked="0" layoutInCell="0" allowOverlap="0">
              <wp:simplePos x="0" y="0"/>
              <wp:positionH relativeFrom="page">
                <wp:posOffset>161925</wp:posOffset>
              </wp:positionH>
              <wp:positionV relativeFrom="page">
                <wp:posOffset>5396865</wp:posOffset>
              </wp:positionV>
              <wp:extent cx="1143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5pt,424.95pt" to="21.75pt,4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zd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" o:allowincell="f" o:allowoverlap="f">
              <w10:wrap anchorx="page" anchory="page"/>
            </v:line>
          </w:pict>
        </mc:Fallback>
      </mc:AlternateContent>
    </w:r>
    <w:r>
      <w:rPr>
        <w:noProof/>
        <w:sz w:val="14"/>
        <w:szCs w:val="14"/>
      </w:rPr>
      <mc:AlternateContent>
        <mc:Choice Requires="wps">
          <w:drawing>
            <wp:anchor distT="0" distB="0" distL="114300" distR="114300" simplePos="0" relativeHeight="251657216" behindDoc="1" locked="0" layoutInCell="0" allowOverlap="0">
              <wp:simplePos x="0" y="0"/>
              <wp:positionH relativeFrom="page">
                <wp:posOffset>161925</wp:posOffset>
              </wp:positionH>
              <wp:positionV relativeFrom="page">
                <wp:posOffset>3787775</wp:posOffset>
              </wp:positionV>
              <wp:extent cx="1143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5pt,298.25pt" to="21.75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u9x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" o:allowincell="f" o:allowoverlap="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DF"/>
    <w:rsid w:val="00030B31"/>
    <w:rsid w:val="00050391"/>
    <w:rsid w:val="00060555"/>
    <w:rsid w:val="00072B72"/>
    <w:rsid w:val="00073EA2"/>
    <w:rsid w:val="000845E7"/>
    <w:rsid w:val="000D1540"/>
    <w:rsid w:val="000E72AE"/>
    <w:rsid w:val="000F2B05"/>
    <w:rsid w:val="000F3D82"/>
    <w:rsid w:val="00100104"/>
    <w:rsid w:val="00114579"/>
    <w:rsid w:val="00166A1A"/>
    <w:rsid w:val="00197694"/>
    <w:rsid w:val="001F26F0"/>
    <w:rsid w:val="00202C89"/>
    <w:rsid w:val="0022030C"/>
    <w:rsid w:val="00250409"/>
    <w:rsid w:val="0028563D"/>
    <w:rsid w:val="00286F43"/>
    <w:rsid w:val="002A07AB"/>
    <w:rsid w:val="002B5FA1"/>
    <w:rsid w:val="002B7EE2"/>
    <w:rsid w:val="002D4FD8"/>
    <w:rsid w:val="00300603"/>
    <w:rsid w:val="003028E0"/>
    <w:rsid w:val="003323E9"/>
    <w:rsid w:val="0037168A"/>
    <w:rsid w:val="003A4B50"/>
    <w:rsid w:val="003A7096"/>
    <w:rsid w:val="003C7B47"/>
    <w:rsid w:val="003E3E0C"/>
    <w:rsid w:val="00423C3A"/>
    <w:rsid w:val="00425F0B"/>
    <w:rsid w:val="0049493E"/>
    <w:rsid w:val="004A7C70"/>
    <w:rsid w:val="004B75A1"/>
    <w:rsid w:val="004C63A3"/>
    <w:rsid w:val="004E41A4"/>
    <w:rsid w:val="004E49D8"/>
    <w:rsid w:val="004E789D"/>
    <w:rsid w:val="0051260E"/>
    <w:rsid w:val="00520F65"/>
    <w:rsid w:val="005254D2"/>
    <w:rsid w:val="00553D88"/>
    <w:rsid w:val="00562C83"/>
    <w:rsid w:val="005A7B0A"/>
    <w:rsid w:val="005B388D"/>
    <w:rsid w:val="005E6901"/>
    <w:rsid w:val="00611224"/>
    <w:rsid w:val="00660BAC"/>
    <w:rsid w:val="00671115"/>
    <w:rsid w:val="00682E7A"/>
    <w:rsid w:val="00685C40"/>
    <w:rsid w:val="006A2609"/>
    <w:rsid w:val="006B1B4D"/>
    <w:rsid w:val="0079230E"/>
    <w:rsid w:val="00797E1D"/>
    <w:rsid w:val="007A77B4"/>
    <w:rsid w:val="007D2026"/>
    <w:rsid w:val="007E55AF"/>
    <w:rsid w:val="00823933"/>
    <w:rsid w:val="008633C2"/>
    <w:rsid w:val="008A4211"/>
    <w:rsid w:val="008B317E"/>
    <w:rsid w:val="0090424C"/>
    <w:rsid w:val="0090606F"/>
    <w:rsid w:val="009216B6"/>
    <w:rsid w:val="009472A5"/>
    <w:rsid w:val="00955845"/>
    <w:rsid w:val="009629C9"/>
    <w:rsid w:val="009815DF"/>
    <w:rsid w:val="009A4EAB"/>
    <w:rsid w:val="009B74A4"/>
    <w:rsid w:val="00A03674"/>
    <w:rsid w:val="00A37F43"/>
    <w:rsid w:val="00A44CCE"/>
    <w:rsid w:val="00A810B8"/>
    <w:rsid w:val="00AC2235"/>
    <w:rsid w:val="00AE364E"/>
    <w:rsid w:val="00AF3677"/>
    <w:rsid w:val="00B15139"/>
    <w:rsid w:val="00B161DD"/>
    <w:rsid w:val="00B23118"/>
    <w:rsid w:val="00B61A38"/>
    <w:rsid w:val="00B64624"/>
    <w:rsid w:val="00BA5E7D"/>
    <w:rsid w:val="00BB4871"/>
    <w:rsid w:val="00BE18AE"/>
    <w:rsid w:val="00BF4971"/>
    <w:rsid w:val="00C07AFD"/>
    <w:rsid w:val="00C4524B"/>
    <w:rsid w:val="00C54360"/>
    <w:rsid w:val="00C6459E"/>
    <w:rsid w:val="00C73B7F"/>
    <w:rsid w:val="00C73B8E"/>
    <w:rsid w:val="00C926E9"/>
    <w:rsid w:val="00CA1325"/>
    <w:rsid w:val="00CA3207"/>
    <w:rsid w:val="00CC3D68"/>
    <w:rsid w:val="00CF1016"/>
    <w:rsid w:val="00D04F1D"/>
    <w:rsid w:val="00D15B66"/>
    <w:rsid w:val="00D45A98"/>
    <w:rsid w:val="00D629A5"/>
    <w:rsid w:val="00DC09C2"/>
    <w:rsid w:val="00DC6FB3"/>
    <w:rsid w:val="00DD3576"/>
    <w:rsid w:val="00DF51FA"/>
    <w:rsid w:val="00E34097"/>
    <w:rsid w:val="00E60B8B"/>
    <w:rsid w:val="00E62101"/>
    <w:rsid w:val="00E759D0"/>
    <w:rsid w:val="00EA3272"/>
    <w:rsid w:val="00EA3508"/>
    <w:rsid w:val="00F30733"/>
    <w:rsid w:val="00F32043"/>
    <w:rsid w:val="00F71A4A"/>
    <w:rsid w:val="00F85623"/>
    <w:rsid w:val="00F92E95"/>
    <w:rsid w:val="00FA2AD3"/>
    <w:rsid w:val="00FD1B56"/>
    <w:rsid w:val="00FD5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C6FB3"/>
    <w:rPr>
      <w:rFonts w:ascii="Arial" w:hAnsi="Arial"/>
    </w:rPr>
  </w:style>
  <w:style w:type="paragraph" w:styleId="berschrift1">
    <w:name w:val="heading 1"/>
    <w:basedOn w:val="Standard"/>
    <w:next w:val="Standard"/>
    <w:qFormat/>
    <w:rsid w:val="003E3E0C"/>
    <w:pPr>
      <w:keepNext/>
      <w:outlineLvl w:val="0"/>
    </w:pPr>
    <w:rPr>
      <w:sz w:val="22"/>
    </w:rPr>
  </w:style>
  <w:style w:type="paragraph" w:styleId="berschrift2">
    <w:name w:val="heading 2"/>
    <w:aliases w:val="Betreffzeile"/>
    <w:basedOn w:val="Standard"/>
    <w:next w:val="Standard"/>
    <w:qFormat/>
    <w:rsid w:val="00F32043"/>
    <w:pPr>
      <w:keepNext/>
      <w:spacing w:after="1701"/>
      <w:outlineLvl w:val="1"/>
    </w:pPr>
    <w:rPr>
      <w:b/>
      <w:bCs/>
      <w:sz w:val="18"/>
    </w:rPr>
  </w:style>
  <w:style w:type="paragraph" w:styleId="berschrift3">
    <w:name w:val="heading 3"/>
    <w:basedOn w:val="Standard"/>
    <w:next w:val="Standard"/>
    <w:qFormat/>
    <w:pPr>
      <w:keepNext/>
      <w:outlineLvl w:val="2"/>
    </w:pPr>
    <w:rPr>
      <w:rFonts w:cs="Arial"/>
      <w:b/>
      <w:sz w:val="1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DC6FB3"/>
    <w:pPr>
      <w:tabs>
        <w:tab w:val="center" w:pos="4536"/>
        <w:tab w:val="right" w:pos="9072"/>
      </w:tabs>
    </w:pPr>
  </w:style>
  <w:style w:type="paragraph" w:styleId="Fuzeile">
    <w:name w:val="footer"/>
    <w:basedOn w:val="Standard"/>
    <w:rsid w:val="00072B72"/>
    <w:pPr>
      <w:tabs>
        <w:tab w:val="center" w:pos="4536"/>
        <w:tab w:val="right" w:pos="9072"/>
      </w:tabs>
    </w:pPr>
    <w:rPr>
      <w:sz w:val="16"/>
    </w:rPr>
  </w:style>
  <w:style w:type="paragraph" w:styleId="Textkrper-Einzug2">
    <w:name w:val="Body Text Indent 2"/>
    <w:aliases w:val="Absenderzeile_klein"/>
    <w:basedOn w:val="Standard"/>
    <w:autoRedefine/>
    <w:rsid w:val="00423C3A"/>
    <w:pPr>
      <w:tabs>
        <w:tab w:val="left" w:pos="567"/>
      </w:tabs>
      <w:spacing w:after="120"/>
      <w:ind w:left="567" w:hanging="567"/>
    </w:pPr>
    <w:rPr>
      <w:rFonts w:ascii="Arial Narrow" w:hAnsi="Arial Narrow"/>
      <w:sz w:val="14"/>
    </w:rPr>
  </w:style>
  <w:style w:type="paragraph" w:customStyle="1" w:styleId="Absender-Daten">
    <w:name w:val="Absender-Daten"/>
    <w:basedOn w:val="Standard"/>
    <w:rsid w:val="008B317E"/>
    <w:pPr>
      <w:widowControl w:val="0"/>
      <w:tabs>
        <w:tab w:val="left" w:pos="7258"/>
      </w:tabs>
    </w:pPr>
    <w:rPr>
      <w:sz w:val="16"/>
    </w:rPr>
  </w:style>
  <w:style w:type="paragraph" w:customStyle="1" w:styleId="Absender-Funktion">
    <w:name w:val="Absender-Funktion"/>
    <w:basedOn w:val="Absender-Daten"/>
    <w:rsid w:val="002D4FD8"/>
    <w:pPr>
      <w:spacing w:before="60" w:after="120"/>
    </w:pPr>
    <w:rPr>
      <w:sz w:val="18"/>
    </w:rPr>
  </w:style>
  <w:style w:type="paragraph" w:customStyle="1" w:styleId="Absender-Name">
    <w:name w:val="Absender-Name"/>
    <w:basedOn w:val="Absender-Funktion"/>
    <w:rsid w:val="009472A5"/>
    <w:pPr>
      <w:spacing w:before="0"/>
    </w:pPr>
    <w:rPr>
      <w:b/>
    </w:rPr>
  </w:style>
  <w:style w:type="paragraph" w:styleId="Textkrper">
    <w:name w:val="Body Text"/>
    <w:basedOn w:val="Standard"/>
    <w:rPr>
      <w:b/>
      <w:bCs/>
      <w:sz w:val="18"/>
    </w:rPr>
  </w:style>
  <w:style w:type="paragraph" w:customStyle="1" w:styleId="Betreff">
    <w:name w:val="Betreff"/>
    <w:basedOn w:val="Absender-Daten"/>
    <w:rsid w:val="007A77B4"/>
    <w:pPr>
      <w:tabs>
        <w:tab w:val="left" w:pos="1134"/>
      </w:tabs>
      <w:spacing w:after="1134"/>
    </w:pPr>
    <w:rPr>
      <w:b/>
      <w:sz w:val="20"/>
    </w:rPr>
  </w:style>
  <w:style w:type="character" w:styleId="Hyperlink">
    <w:name w:val="Hyperlink"/>
    <w:basedOn w:val="Absatz-Standardschriftart"/>
    <w:rsid w:val="00BE18AE"/>
    <w:rPr>
      <w:color w:val="0000FF"/>
      <w:u w:val="single"/>
    </w:rPr>
  </w:style>
  <w:style w:type="paragraph" w:customStyle="1" w:styleId="FormatvorlageBetreffBlockNach1cmNach0pt">
    <w:name w:val="Formatvorlage Betreff + Block Nach:  1 cm Nach:  0 pt"/>
    <w:basedOn w:val="Betreff"/>
    <w:next w:val="Standard"/>
    <w:rsid w:val="00DD3576"/>
    <w:pPr>
      <w:spacing w:after="840"/>
      <w:ind w:right="567"/>
      <w:jc w:val="both"/>
    </w:pPr>
  </w:style>
  <w:style w:type="paragraph" w:styleId="Sprechblasentext">
    <w:name w:val="Balloon Text"/>
    <w:basedOn w:val="Standard"/>
    <w:semiHidden/>
    <w:rsid w:val="00C73B7F"/>
    <w:rPr>
      <w:rFonts w:ascii="Tahoma" w:hAnsi="Tahoma" w:cs="Tahoma"/>
      <w:sz w:val="16"/>
      <w:szCs w:val="16"/>
    </w:rPr>
  </w:style>
  <w:style w:type="paragraph" w:customStyle="1" w:styleId="FormatvorlageNach075cmNach6ptZeilenabstand15Zeilen">
    <w:name w:val="Formatvorlage Nach:  075 cm Nach:  6 pt Zeilenabstand:  15 Zeilen"/>
    <w:basedOn w:val="Standard"/>
    <w:rsid w:val="007A77B4"/>
    <w:pPr>
      <w:spacing w:after="120"/>
      <w:ind w:right="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C6FB3"/>
    <w:rPr>
      <w:rFonts w:ascii="Arial" w:hAnsi="Arial"/>
    </w:rPr>
  </w:style>
  <w:style w:type="paragraph" w:styleId="berschrift1">
    <w:name w:val="heading 1"/>
    <w:basedOn w:val="Standard"/>
    <w:next w:val="Standard"/>
    <w:qFormat/>
    <w:rsid w:val="003E3E0C"/>
    <w:pPr>
      <w:keepNext/>
      <w:outlineLvl w:val="0"/>
    </w:pPr>
    <w:rPr>
      <w:sz w:val="22"/>
    </w:rPr>
  </w:style>
  <w:style w:type="paragraph" w:styleId="berschrift2">
    <w:name w:val="heading 2"/>
    <w:aliases w:val="Betreffzeile"/>
    <w:basedOn w:val="Standard"/>
    <w:next w:val="Standard"/>
    <w:qFormat/>
    <w:rsid w:val="00F32043"/>
    <w:pPr>
      <w:keepNext/>
      <w:spacing w:after="1701"/>
      <w:outlineLvl w:val="1"/>
    </w:pPr>
    <w:rPr>
      <w:b/>
      <w:bCs/>
      <w:sz w:val="18"/>
    </w:rPr>
  </w:style>
  <w:style w:type="paragraph" w:styleId="berschrift3">
    <w:name w:val="heading 3"/>
    <w:basedOn w:val="Standard"/>
    <w:next w:val="Standard"/>
    <w:qFormat/>
    <w:pPr>
      <w:keepNext/>
      <w:outlineLvl w:val="2"/>
    </w:pPr>
    <w:rPr>
      <w:rFonts w:cs="Arial"/>
      <w:b/>
      <w:sz w:val="1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DC6FB3"/>
    <w:pPr>
      <w:tabs>
        <w:tab w:val="center" w:pos="4536"/>
        <w:tab w:val="right" w:pos="9072"/>
      </w:tabs>
    </w:pPr>
  </w:style>
  <w:style w:type="paragraph" w:styleId="Fuzeile">
    <w:name w:val="footer"/>
    <w:basedOn w:val="Standard"/>
    <w:rsid w:val="00072B72"/>
    <w:pPr>
      <w:tabs>
        <w:tab w:val="center" w:pos="4536"/>
        <w:tab w:val="right" w:pos="9072"/>
      </w:tabs>
    </w:pPr>
    <w:rPr>
      <w:sz w:val="16"/>
    </w:rPr>
  </w:style>
  <w:style w:type="paragraph" w:styleId="Textkrper-Einzug2">
    <w:name w:val="Body Text Indent 2"/>
    <w:aliases w:val="Absenderzeile_klein"/>
    <w:basedOn w:val="Standard"/>
    <w:autoRedefine/>
    <w:rsid w:val="00423C3A"/>
    <w:pPr>
      <w:tabs>
        <w:tab w:val="left" w:pos="567"/>
      </w:tabs>
      <w:spacing w:after="120"/>
      <w:ind w:left="567" w:hanging="567"/>
    </w:pPr>
    <w:rPr>
      <w:rFonts w:ascii="Arial Narrow" w:hAnsi="Arial Narrow"/>
      <w:sz w:val="14"/>
    </w:rPr>
  </w:style>
  <w:style w:type="paragraph" w:customStyle="1" w:styleId="Absender-Daten">
    <w:name w:val="Absender-Daten"/>
    <w:basedOn w:val="Standard"/>
    <w:rsid w:val="008B317E"/>
    <w:pPr>
      <w:widowControl w:val="0"/>
      <w:tabs>
        <w:tab w:val="left" w:pos="7258"/>
      </w:tabs>
    </w:pPr>
    <w:rPr>
      <w:sz w:val="16"/>
    </w:rPr>
  </w:style>
  <w:style w:type="paragraph" w:customStyle="1" w:styleId="Absender-Funktion">
    <w:name w:val="Absender-Funktion"/>
    <w:basedOn w:val="Absender-Daten"/>
    <w:rsid w:val="002D4FD8"/>
    <w:pPr>
      <w:spacing w:before="60" w:after="120"/>
    </w:pPr>
    <w:rPr>
      <w:sz w:val="18"/>
    </w:rPr>
  </w:style>
  <w:style w:type="paragraph" w:customStyle="1" w:styleId="Absender-Name">
    <w:name w:val="Absender-Name"/>
    <w:basedOn w:val="Absender-Funktion"/>
    <w:rsid w:val="009472A5"/>
    <w:pPr>
      <w:spacing w:before="0"/>
    </w:pPr>
    <w:rPr>
      <w:b/>
    </w:rPr>
  </w:style>
  <w:style w:type="paragraph" w:styleId="Textkrper">
    <w:name w:val="Body Text"/>
    <w:basedOn w:val="Standard"/>
    <w:rPr>
      <w:b/>
      <w:bCs/>
      <w:sz w:val="18"/>
    </w:rPr>
  </w:style>
  <w:style w:type="paragraph" w:customStyle="1" w:styleId="Betreff">
    <w:name w:val="Betreff"/>
    <w:basedOn w:val="Absender-Daten"/>
    <w:rsid w:val="007A77B4"/>
    <w:pPr>
      <w:tabs>
        <w:tab w:val="left" w:pos="1134"/>
      </w:tabs>
      <w:spacing w:after="1134"/>
    </w:pPr>
    <w:rPr>
      <w:b/>
      <w:sz w:val="20"/>
    </w:rPr>
  </w:style>
  <w:style w:type="character" w:styleId="Hyperlink">
    <w:name w:val="Hyperlink"/>
    <w:basedOn w:val="Absatz-Standardschriftart"/>
    <w:rsid w:val="00BE18AE"/>
    <w:rPr>
      <w:color w:val="0000FF"/>
      <w:u w:val="single"/>
    </w:rPr>
  </w:style>
  <w:style w:type="paragraph" w:customStyle="1" w:styleId="FormatvorlageBetreffBlockNach1cmNach0pt">
    <w:name w:val="Formatvorlage Betreff + Block Nach:  1 cm Nach:  0 pt"/>
    <w:basedOn w:val="Betreff"/>
    <w:next w:val="Standard"/>
    <w:rsid w:val="00DD3576"/>
    <w:pPr>
      <w:spacing w:after="840"/>
      <w:ind w:right="567"/>
      <w:jc w:val="both"/>
    </w:pPr>
  </w:style>
  <w:style w:type="paragraph" w:styleId="Sprechblasentext">
    <w:name w:val="Balloon Text"/>
    <w:basedOn w:val="Standard"/>
    <w:semiHidden/>
    <w:rsid w:val="00C73B7F"/>
    <w:rPr>
      <w:rFonts w:ascii="Tahoma" w:hAnsi="Tahoma" w:cs="Tahoma"/>
      <w:sz w:val="16"/>
      <w:szCs w:val="16"/>
    </w:rPr>
  </w:style>
  <w:style w:type="paragraph" w:customStyle="1" w:styleId="FormatvorlageNach075cmNach6ptZeilenabstand15Zeilen">
    <w:name w:val="Formatvorlage Nach:  075 cm Nach:  6 pt Zeilenabstand:  15 Zeilen"/>
    <w:basedOn w:val="Standard"/>
    <w:rsid w:val="007A77B4"/>
    <w:pPr>
      <w:spacing w:after="120"/>
      <w:ind w:right="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vius\AppData\Local\Temp\briefF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briefFB.dot</Template>
  <TotalTime>0</TotalTime>
  <Pages>1</Pages>
  <Words>284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Briefvorlage Universität Philipps-Marburg</vt:lpstr>
    </vt:vector>
  </TitlesOfParts>
  <Company>Philipps-Universität Marburg</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Universität Philipps-Marburg</dc:title>
  <dc:creator>Heike Mevius</dc:creator>
  <cp:lastModifiedBy>Heike Mevius</cp:lastModifiedBy>
  <cp:revision>1</cp:revision>
  <cp:lastPrinted>2007-07-26T15:39:00Z</cp:lastPrinted>
  <dcterms:created xsi:type="dcterms:W3CDTF">2014-10-08T06:17:00Z</dcterms:created>
  <dcterms:modified xsi:type="dcterms:W3CDTF">2014-10-08T06:18:00Z</dcterms:modified>
</cp:coreProperties>
</file>